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DE911" w14:textId="77777777" w:rsidR="00CD4EF9" w:rsidRDefault="00CD4E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</w:pPr>
    </w:p>
    <w:p w14:paraId="1392D5F8" w14:textId="77777777" w:rsidR="00CD4EF9" w:rsidRDefault="00CD4E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</w:pPr>
    </w:p>
    <w:p w14:paraId="3C111AC3" w14:textId="05155950" w:rsidR="00456CF7" w:rsidRDefault="00A95877" w:rsidP="00CF280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Ми гарантуємо повну конфіденційність переданої нам інформації. </w:t>
      </w:r>
    </w:p>
    <w:p w14:paraId="0639C535" w14:textId="1495FE21" w:rsidR="00CD4EF9" w:rsidRDefault="00CD4EF9">
      <w:pP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749F9C4D" w14:textId="79882463" w:rsidR="00CF280B" w:rsidRDefault="00CF280B" w:rsidP="00CF280B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</w:p>
    <w:tbl>
      <w:tblPr>
        <w:tblW w:w="0" w:type="auto"/>
        <w:tblBorders>
          <w:top w:val="single" w:sz="8" w:space="0" w:color="441A1A"/>
          <w:left w:val="single" w:sz="8" w:space="0" w:color="441A1A"/>
          <w:bottom w:val="single" w:sz="8" w:space="0" w:color="441A1A"/>
          <w:right w:val="single" w:sz="8" w:space="0" w:color="441A1A"/>
          <w:insideH w:val="single" w:sz="8" w:space="0" w:color="441A1A"/>
          <w:insideV w:val="single" w:sz="8" w:space="0" w:color="441A1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6069"/>
        <w:gridCol w:w="3801"/>
      </w:tblGrid>
      <w:tr w:rsidR="005A2A5D" w14:paraId="64391F9C" w14:textId="77777777">
        <w:trPr>
          <w:trHeight w:val="200"/>
        </w:trPr>
        <w:tc>
          <w:tcPr>
            <w:tcW w:w="0" w:type="auto"/>
            <w:gridSpan w:val="3"/>
            <w:shd w:val="clear" w:color="auto" w:fill="3B383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3C3E92" w14:textId="758FA1C3" w:rsidR="00CF280B" w:rsidRDefault="00CF280B" w:rsidP="00CF28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ru-RU"/>
              </w:rPr>
              <w:t>I. БАЗОВА ІНФОРМАЦІЯ ПРО КОМПАНІЮ</w:t>
            </w:r>
          </w:p>
        </w:tc>
      </w:tr>
      <w:tr w:rsidR="005A2A5D" w14:paraId="065539D9" w14:textId="77777777" w:rsidTr="00787DA0">
        <w:trPr>
          <w:trHeight w:val="10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E82D4" w14:textId="77777777" w:rsidR="00CF280B" w:rsidRDefault="00CF280B" w:rsidP="00CF28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06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DF314" w14:textId="348C8463" w:rsidR="00CF280B" w:rsidRDefault="00CF280B" w:rsidP="005A2A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Вкажіть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назву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компанії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сферу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та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рік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заснування</w:t>
            </w:r>
            <w:proofErr w:type="spellEnd"/>
          </w:p>
        </w:tc>
        <w:tc>
          <w:tcPr>
            <w:tcW w:w="38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32E0A" w14:textId="0EAE0229" w:rsidR="00CF280B" w:rsidRDefault="00CF280B" w:rsidP="005A2A5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</w:t>
            </w:r>
          </w:p>
          <w:p w14:paraId="21DA256E" w14:textId="161B4BF3" w:rsidR="00CF280B" w:rsidRDefault="00CF280B" w:rsidP="005A2A5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Сфера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</w:t>
            </w:r>
          </w:p>
          <w:p w14:paraId="3D35C4EF" w14:textId="77777777" w:rsidR="00CF280B" w:rsidRDefault="00CF280B" w:rsidP="005A2A5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заснування</w:t>
            </w:r>
            <w:proofErr w:type="spellEnd"/>
            <w:r w:rsidR="005A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</w:t>
            </w:r>
          </w:p>
          <w:p w14:paraId="30E9DDB8" w14:textId="1B232606" w:rsidR="00B97993" w:rsidRDefault="00B97993" w:rsidP="005A2A5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14:paraId="2E76766B" w14:textId="77777777" w:rsidR="00787DA0" w:rsidRDefault="00787DA0" w:rsidP="005A2A5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14:paraId="48DAA0BC" w14:textId="52D0D78B" w:rsidR="00B97993" w:rsidRDefault="00B97993" w:rsidP="005A2A5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A2A5D" w14:paraId="3D42476F" w14:textId="77777777" w:rsidTr="00787DA0">
        <w:trPr>
          <w:trHeight w:val="15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8DC61" w14:textId="77777777" w:rsidR="00CF280B" w:rsidRDefault="00CF280B" w:rsidP="00CF28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606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B1E9A" w14:textId="73116CFD" w:rsidR="00CF280B" w:rsidRDefault="009F53AD" w:rsidP="009F53A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Напишіть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кредо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компанії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.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головні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переваги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відмінності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конкурентів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(</w:t>
            </w:r>
            <w:proofErr w:type="gramStart"/>
            <w:r w:rsidR="005A2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також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посилання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на 2-3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компанії-конкурентів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38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AAC81" w14:textId="31E0E94D" w:rsidR="009F53AD" w:rsidRDefault="009F53AD" w:rsidP="005A2A5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Кредо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компанії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</w:t>
            </w:r>
          </w:p>
          <w:p w14:paraId="1C62F4F5" w14:textId="1B5C2782" w:rsidR="00787DA0" w:rsidRDefault="00787DA0" w:rsidP="005A2A5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7728C3A6" w14:textId="131F9A23" w:rsidR="009F53AD" w:rsidRDefault="009F53AD" w:rsidP="005A2A5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Переваги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</w:t>
            </w:r>
          </w:p>
          <w:p w14:paraId="3E68EDDB" w14:textId="77777777" w:rsidR="00787DA0" w:rsidRDefault="00787DA0" w:rsidP="005A2A5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71E6C1FF" w14:textId="5A79CCCA" w:rsidR="009F53AD" w:rsidRDefault="009F53AD" w:rsidP="005A2A5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Відмінності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конкурентів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</w:t>
            </w:r>
          </w:p>
          <w:p w14:paraId="0DB2403F" w14:textId="0A5762B8" w:rsidR="00787DA0" w:rsidRDefault="00787DA0" w:rsidP="005A2A5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5572D84D" w14:textId="77777777" w:rsidR="00787DA0" w:rsidRDefault="00787DA0" w:rsidP="005A2A5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1E47C19E" w14:textId="32B3980A" w:rsidR="00CF280B" w:rsidRDefault="009F53AD" w:rsidP="005A2A5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конкуренти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посилання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  <w:p w14:paraId="2EDC8B41" w14:textId="5DD70B5D" w:rsidR="00787DA0" w:rsidRDefault="00787DA0" w:rsidP="005A2A5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0E7C7ACE" w14:textId="77777777" w:rsidR="00B97993" w:rsidRDefault="00B97993" w:rsidP="005A2A5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14:paraId="4BDB75C8" w14:textId="3511FF50" w:rsidR="00B97993" w:rsidRDefault="00B97993" w:rsidP="005A2A5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A2A5D" w14:paraId="39C97734" w14:textId="77777777" w:rsidTr="00787DA0">
        <w:trPr>
          <w:trHeight w:val="8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B35A2" w14:textId="77777777" w:rsidR="00CF280B" w:rsidRDefault="00CF280B" w:rsidP="00CF28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606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54631" w14:textId="16F890E7" w:rsidR="00CF280B" w:rsidRDefault="009F53AD" w:rsidP="005A2A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Хто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купляє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ваш товар,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хто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ваша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цільова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аудиторія</w:t>
            </w:r>
            <w:proofErr w:type="spellEnd"/>
            <w:r w:rsidR="00CF2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? </w:t>
            </w:r>
          </w:p>
        </w:tc>
        <w:tc>
          <w:tcPr>
            <w:tcW w:w="38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517D0" w14:textId="77777777" w:rsidR="009F53AD" w:rsidRDefault="009F53AD" w:rsidP="009F53A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Стать:</w:t>
            </w:r>
          </w:p>
          <w:p w14:paraId="3D8F5D8E" w14:textId="66E048A2" w:rsidR="009F53AD" w:rsidRDefault="009F53AD" w:rsidP="009F53A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</w:t>
            </w:r>
          </w:p>
          <w:p w14:paraId="7AAF2FBD" w14:textId="77777777" w:rsidR="00CF280B" w:rsidRDefault="009F53AD" w:rsidP="009F53A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Соціальний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статус</w:t>
            </w:r>
            <w:r w:rsidR="005A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</w:t>
            </w:r>
          </w:p>
          <w:p w14:paraId="5D6F5E0F" w14:textId="35B167E1" w:rsidR="005A2A5D" w:rsidRDefault="005A2A5D" w:rsidP="009F53A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</w:t>
            </w:r>
          </w:p>
          <w:p w14:paraId="71EAE7AB" w14:textId="5BC68F85" w:rsidR="00B97993" w:rsidRDefault="00B97993" w:rsidP="009F53A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6B7CB9A8" w14:textId="77777777" w:rsidR="00B97993" w:rsidRDefault="00B97993" w:rsidP="009F53A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381286C8" w14:textId="25879517" w:rsidR="00B97993" w:rsidRDefault="00B97993" w:rsidP="009F53A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A2A5D" w14:paraId="007824D3" w14:textId="77777777" w:rsidTr="00787DA0">
        <w:trPr>
          <w:trHeight w:val="8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EE9D9" w14:textId="77777777" w:rsidR="00CF280B" w:rsidRDefault="00CF280B" w:rsidP="00CF28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606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DE925" w14:textId="1AD643BB" w:rsidR="00CF280B" w:rsidRDefault="009F53AD" w:rsidP="00CF28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клієнти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до вас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найчастіше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звертаються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?</w:t>
            </w:r>
          </w:p>
          <w:p w14:paraId="27361CF1" w14:textId="77777777" w:rsidR="00CF280B" w:rsidRDefault="00CF280B" w:rsidP="00CF28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14:paraId="62010917" w14:textId="45E15EF1" w:rsidR="00CF280B" w:rsidRDefault="009F53AD" w:rsidP="005A2A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супутні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потребують</w:t>
            </w:r>
            <w:proofErr w:type="spellEnd"/>
            <w:r w:rsidR="005A2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/</w:t>
            </w:r>
            <w:proofErr w:type="spellStart"/>
            <w:r w:rsidR="005A2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запитують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клієнти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?</w:t>
            </w:r>
          </w:p>
        </w:tc>
        <w:tc>
          <w:tcPr>
            <w:tcW w:w="38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0CD86" w14:textId="77777777" w:rsidR="009F53AD" w:rsidRDefault="009F53AD" w:rsidP="009F53A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клієнтів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</w:t>
            </w:r>
          </w:p>
          <w:p w14:paraId="7A012374" w14:textId="77777777" w:rsidR="005A2A5D" w:rsidRDefault="005A2A5D" w:rsidP="009F53A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79A31561" w14:textId="7BC97101" w:rsidR="00CF280B" w:rsidRDefault="009F53AD" w:rsidP="009F53A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Потрібні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</w:t>
            </w:r>
          </w:p>
        </w:tc>
      </w:tr>
      <w:tr w:rsidR="005A2A5D" w14:paraId="5DC3BBB7" w14:textId="77777777" w:rsidTr="00787DA0">
        <w:trPr>
          <w:trHeight w:val="13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96C6D" w14:textId="77777777" w:rsidR="00CF280B" w:rsidRDefault="00CF280B" w:rsidP="00CF28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606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146CB" w14:textId="641C83A8" w:rsidR="00CF280B" w:rsidRDefault="009F53AD" w:rsidP="005A2A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Вкажіть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контакти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ім'я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представника</w:t>
            </w:r>
            <w:proofErr w:type="spellEnd"/>
          </w:p>
        </w:tc>
        <w:tc>
          <w:tcPr>
            <w:tcW w:w="38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75E41B" w14:textId="77777777" w:rsidR="00CF280B" w:rsidRDefault="00CF280B" w:rsidP="005A2A5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Телефон:</w:t>
            </w:r>
          </w:p>
          <w:p w14:paraId="0ABC8F8B" w14:textId="77777777" w:rsidR="00CF280B" w:rsidRDefault="00CF280B" w:rsidP="005A2A5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E-mail:</w:t>
            </w:r>
          </w:p>
          <w:p w14:paraId="7EDB6FA7" w14:textId="45A32609" w:rsidR="00CF280B" w:rsidRDefault="009F53AD" w:rsidP="005A2A5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Telegram</w:t>
            </w:r>
            <w:r w:rsidR="00CF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</w:t>
            </w:r>
          </w:p>
          <w:p w14:paraId="435767A8" w14:textId="27C7585C" w:rsidR="00CF280B" w:rsidRDefault="009F53AD" w:rsidP="005A2A5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Посада</w:t>
            </w:r>
            <w:r w:rsidR="00CF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</w:t>
            </w:r>
          </w:p>
          <w:p w14:paraId="64ADA537" w14:textId="77777777" w:rsidR="00CF280B" w:rsidRDefault="009F53AD" w:rsidP="005A2A5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</w:t>
            </w:r>
            <w:r w:rsidR="00CF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'</w:t>
            </w:r>
            <w:r w:rsidR="00CF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</w:t>
            </w:r>
            <w:proofErr w:type="spellEnd"/>
            <w:r w:rsidR="00CF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</w:t>
            </w:r>
          </w:p>
          <w:p w14:paraId="7191A1FA" w14:textId="77777777" w:rsidR="00B97993" w:rsidRDefault="00B97993" w:rsidP="005A2A5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14:paraId="490A92E0" w14:textId="77777777" w:rsidR="00B97993" w:rsidRDefault="00B97993" w:rsidP="005A2A5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14:paraId="0B3079F7" w14:textId="7AFFF944" w:rsidR="00B97993" w:rsidRDefault="00B97993" w:rsidP="005A2A5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A2A5D" w14:paraId="1A1482DB" w14:textId="77777777">
        <w:trPr>
          <w:trHeight w:val="20"/>
        </w:trPr>
        <w:tc>
          <w:tcPr>
            <w:tcW w:w="0" w:type="auto"/>
            <w:gridSpan w:val="3"/>
            <w:shd w:val="clear" w:color="auto" w:fill="3B383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54428" w14:textId="621FB853" w:rsidR="00CF280B" w:rsidRDefault="00CF280B" w:rsidP="00CF28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ru-RU"/>
              </w:rPr>
              <w:lastRenderedPageBreak/>
              <w:t xml:space="preserve">II. </w:t>
            </w:r>
            <w:r w:rsidR="009F53AD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ru-RU"/>
              </w:rPr>
              <w:t>ІНФОРМАЦІЯ ПРО ЗАМОВЛЕННЯ</w:t>
            </w:r>
          </w:p>
        </w:tc>
      </w:tr>
      <w:tr w:rsidR="005A2A5D" w14:paraId="559F96FA" w14:textId="77777777" w:rsidTr="00787DA0">
        <w:trPr>
          <w:trHeight w:val="30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CDA9C" w14:textId="77777777" w:rsidR="00CF280B" w:rsidRDefault="00CF280B" w:rsidP="00CF28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06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B5E59" w14:textId="7E967979" w:rsidR="00CF280B" w:rsidRDefault="00E360B4" w:rsidP="005A2A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Види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хочете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замовити</w:t>
            </w:r>
            <w:proofErr w:type="spellEnd"/>
          </w:p>
          <w:p w14:paraId="0DCAA252" w14:textId="5D289D34" w:rsidR="009F53AD" w:rsidRDefault="005A2A5D" w:rsidP="005A2A5D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</w:t>
            </w:r>
            <w:proofErr w:type="spellStart"/>
            <w:r w:rsidR="009F5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Розробка</w:t>
            </w:r>
            <w:proofErr w:type="spellEnd"/>
            <w:r w:rsidR="009F5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сайта</w:t>
            </w:r>
          </w:p>
          <w:p w14:paraId="1050CDCC" w14:textId="3E32D75F" w:rsidR="009F53AD" w:rsidRDefault="005A2A5D" w:rsidP="005A2A5D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</w:t>
            </w:r>
            <w:r w:rsidR="009F5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SEO-</w:t>
            </w:r>
            <w:proofErr w:type="spellStart"/>
            <w:r w:rsidR="009F5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просування</w:t>
            </w:r>
            <w:proofErr w:type="spellEnd"/>
            <w:r w:rsidR="009F5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;</w:t>
            </w:r>
          </w:p>
          <w:p w14:paraId="06F3BE84" w14:textId="34A2A3C6" w:rsidR="009F53AD" w:rsidRDefault="005A2A5D" w:rsidP="005A2A5D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</w:t>
            </w:r>
            <w:r w:rsidR="009F5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SMM-</w:t>
            </w:r>
            <w:proofErr w:type="spellStart"/>
            <w:r w:rsidR="009F5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просування</w:t>
            </w:r>
            <w:proofErr w:type="spellEnd"/>
            <w:r w:rsidR="009F5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;</w:t>
            </w:r>
          </w:p>
          <w:p w14:paraId="248A2AD7" w14:textId="4B0AB2C2" w:rsidR="009F53AD" w:rsidRDefault="009F53AD" w:rsidP="005A2A5D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5A2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веб-дизайнера;</w:t>
            </w:r>
          </w:p>
          <w:p w14:paraId="573E8DC3" w14:textId="55DDBA40" w:rsidR="00E360B4" w:rsidRDefault="005A2A5D" w:rsidP="005A2A5D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</w:t>
            </w:r>
            <w:proofErr w:type="spellStart"/>
            <w:r w:rsidR="00E3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Розробка</w:t>
            </w:r>
            <w:proofErr w:type="spellEnd"/>
            <w:r w:rsidR="00E3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E3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мобільного</w:t>
            </w:r>
            <w:proofErr w:type="spellEnd"/>
            <w:r w:rsidR="00E3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E3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застосунку</w:t>
            </w:r>
            <w:proofErr w:type="spellEnd"/>
          </w:p>
          <w:p w14:paraId="4D872CC8" w14:textId="72AC65CA" w:rsidR="009F53AD" w:rsidRDefault="005A2A5D" w:rsidP="005A2A5D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</w:t>
            </w:r>
            <w:proofErr w:type="spellStart"/>
            <w:r w:rsidR="009F5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Інше</w:t>
            </w:r>
            <w:proofErr w:type="spellEnd"/>
          </w:p>
        </w:tc>
        <w:tc>
          <w:tcPr>
            <w:tcW w:w="38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DDCE1" w14:textId="77777777" w:rsidR="00CF280B" w:rsidRDefault="00CF280B" w:rsidP="005A2A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97993" w14:paraId="222D6096" w14:textId="77777777" w:rsidTr="00787DA0">
        <w:trPr>
          <w:trHeight w:val="30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81C47" w14:textId="442DC3F8" w:rsidR="00B97993" w:rsidRDefault="00B97993" w:rsidP="00CF28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60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1983F" w14:textId="2160D184" w:rsidR="00B97993" w:rsidRDefault="00787DA0" w:rsidP="005A2A5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87D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Чи потрібно розробляти індивідуальну графіку?</w:t>
            </w:r>
          </w:p>
        </w:tc>
        <w:tc>
          <w:tcPr>
            <w:tcW w:w="3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CAF0B" w14:textId="77777777" w:rsidR="00787DA0" w:rsidRDefault="00787DA0" w:rsidP="00787DA0">
            <w:pPr>
              <w:rPr>
                <w:rFonts w:ascii="Calibri" w:eastAsia="Calibri" w:hAnsi="Calibri" w:cs="Calibri"/>
                <w:color w:val="000000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  <w:lang w:val="uk-UA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highlight w:val="white"/>
                <w:lang w:val="uk-UA"/>
              </w:rPr>
              <w:t>Лого</w:t>
            </w:r>
            <w:r>
              <w:rPr>
                <w:rFonts w:ascii="Calibri" w:eastAsia="Calibri" w:hAnsi="Calibri" w:cs="Calibri"/>
                <w:color w:val="000000"/>
                <w:lang w:val="uk-UA"/>
              </w:rPr>
              <w:t>тип</w:t>
            </w:r>
          </w:p>
          <w:p w14:paraId="53F4136F" w14:textId="77777777" w:rsidR="00787DA0" w:rsidRDefault="00787DA0" w:rsidP="00787DA0">
            <w:pPr>
              <w:rPr>
                <w:rFonts w:ascii="Calibri" w:eastAsia="Calibri" w:hAnsi="Calibri" w:cs="Calibri"/>
                <w:color w:val="000000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  <w:lang w:val="uk-UA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highlight w:val="white"/>
                <w:lang w:val="uk-UA"/>
              </w:rPr>
              <w:t>Ілюстрації</w:t>
            </w:r>
          </w:p>
          <w:p w14:paraId="559A6C61" w14:textId="77777777" w:rsidR="00787DA0" w:rsidRDefault="00787DA0" w:rsidP="00787DA0">
            <w:pPr>
              <w:rPr>
                <w:rFonts w:ascii="Calibri" w:eastAsia="Calibri" w:hAnsi="Calibri" w:cs="Calibri"/>
                <w:color w:val="000000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  <w:lang w:val="uk-UA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highlight w:val="white"/>
                <w:lang w:val="uk-UA"/>
              </w:rPr>
              <w:t>Іконки</w:t>
            </w:r>
          </w:p>
          <w:p w14:paraId="203CA406" w14:textId="77777777" w:rsidR="00787DA0" w:rsidRDefault="00787DA0" w:rsidP="00787DA0">
            <w:pPr>
              <w:rPr>
                <w:rFonts w:ascii="Calibri" w:eastAsia="Calibri" w:hAnsi="Calibri" w:cs="Calibri"/>
                <w:color w:val="000000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  <w:lang w:val="uk-UA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highlight w:val="white"/>
                <w:lang w:val="uk-UA"/>
              </w:rPr>
              <w:t>Бренд бук</w:t>
            </w:r>
          </w:p>
          <w:p w14:paraId="4DFA9B87" w14:textId="516D4B67" w:rsidR="00B97993" w:rsidRDefault="00787DA0" w:rsidP="00787D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Calibri" w:eastAsia="Calibri" w:hAnsi="Calibri" w:cs="Calibri"/>
                <w:color w:val="000000"/>
                <w:lang w:val="uk-UA"/>
              </w:rPr>
              <w:t xml:space="preserve">[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val="uk-UA"/>
              </w:rPr>
              <w:t>Добавте</w:t>
            </w:r>
            <w:proofErr w:type="spellEnd"/>
            <w:r>
              <w:rPr>
                <w:rFonts w:ascii="Calibri" w:eastAsia="Calibri" w:hAnsi="Calibri" w:cs="Calibri"/>
                <w:color w:val="000000"/>
                <w:lang w:val="uk-UA"/>
              </w:rPr>
              <w:t xml:space="preserve"> опис тут…]</w:t>
            </w:r>
          </w:p>
        </w:tc>
      </w:tr>
      <w:tr w:rsidR="005A2A5D" w14:paraId="03016563" w14:textId="77777777" w:rsidTr="00787DA0">
        <w:trPr>
          <w:trHeight w:val="8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649D2" w14:textId="38426285" w:rsidR="00CF280B" w:rsidRDefault="00B97993" w:rsidP="00CF28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3</w:t>
            </w:r>
            <w:r w:rsidR="00CF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606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ADD92" w14:textId="170A5D2C" w:rsidR="00CF280B" w:rsidRDefault="009F53AD" w:rsidP="005A2A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потрібно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прописувати</w:t>
            </w:r>
            <w:proofErr w:type="spellEnd"/>
            <w:r w:rsidR="00CF2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мета-теги (</w:t>
            </w:r>
            <w:proofErr w:type="spellStart"/>
            <w:r w:rsidR="00CF2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description</w:t>
            </w:r>
            <w:proofErr w:type="spellEnd"/>
            <w:r w:rsidR="00CF2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="00CF2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keywords</w:t>
            </w:r>
            <w:proofErr w:type="spellEnd"/>
            <w:r w:rsidR="00CF2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="00CF2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title</w:t>
            </w:r>
            <w:proofErr w:type="spellEnd"/>
            <w:r w:rsidR="00CF2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)?</w:t>
            </w:r>
          </w:p>
        </w:tc>
        <w:tc>
          <w:tcPr>
            <w:tcW w:w="38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3138A" w14:textId="77777777" w:rsidR="00CF280B" w:rsidRDefault="00CF280B" w:rsidP="00CF28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5A2A5D" w14:paraId="53EE3FB6" w14:textId="77777777">
        <w:trPr>
          <w:trHeight w:val="300"/>
        </w:trPr>
        <w:tc>
          <w:tcPr>
            <w:tcW w:w="0" w:type="auto"/>
            <w:gridSpan w:val="3"/>
            <w:shd w:val="clear" w:color="auto" w:fill="3B383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37863" w14:textId="57472563" w:rsidR="00CF280B" w:rsidRDefault="00730F3B" w:rsidP="00CF28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en-US" w:eastAsia="ru-RU"/>
              </w:rPr>
              <w:t>III</w:t>
            </w:r>
            <w:r w:rsidR="00CF280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="00E360B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ru-RU"/>
              </w:rPr>
              <w:t>Додаткові</w:t>
            </w:r>
            <w:proofErr w:type="spellEnd"/>
            <w:r w:rsidR="00E360B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E360B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ru-RU"/>
              </w:rPr>
              <w:t>вимоги</w:t>
            </w:r>
            <w:proofErr w:type="spellEnd"/>
            <w:r w:rsidR="00E360B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="00E360B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ru-RU"/>
              </w:rPr>
              <w:t>інформація</w:t>
            </w:r>
            <w:proofErr w:type="spellEnd"/>
            <w:r w:rsidR="00CF280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ru-RU"/>
              </w:rPr>
              <w:t> </w:t>
            </w:r>
          </w:p>
        </w:tc>
      </w:tr>
      <w:tr w:rsidR="005A2A5D" w14:paraId="39EB576D" w14:textId="77777777" w:rsidTr="005A2A5D">
        <w:trPr>
          <w:trHeight w:val="1852"/>
        </w:trPr>
        <w:tc>
          <w:tcPr>
            <w:tcW w:w="0" w:type="auto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0F0979" w14:textId="77777777" w:rsidR="00CF280B" w:rsidRDefault="00CF280B" w:rsidP="00CF28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14:paraId="73681701" w14:textId="396F0034" w:rsidR="00CD4EF9" w:rsidRDefault="00CD4EF9" w:rsidP="00730F3B">
      <w:pP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14:paraId="7B478130" w14:textId="77777777" w:rsidR="00CD4EF9" w:rsidRDefault="00CD4E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sectPr w:rsidR="00CD4EF9" w:rsidSect="00351B69">
      <w:headerReference w:type="default" r:id="rId8"/>
      <w:footerReference w:type="default" r:id="rId9"/>
      <w:pgSz w:w="12240" w:h="15840"/>
      <w:pgMar w:top="1440" w:right="1080" w:bottom="1440" w:left="1080" w:header="113" w:footer="4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C341B" w14:textId="77777777" w:rsidR="000101E1" w:rsidRDefault="000101E1">
      <w:pPr>
        <w:spacing w:line="240" w:lineRule="auto"/>
      </w:pPr>
      <w:r>
        <w:separator/>
      </w:r>
    </w:p>
  </w:endnote>
  <w:endnote w:type="continuationSeparator" w:id="0">
    <w:p w14:paraId="53669CE3" w14:textId="77777777" w:rsidR="000101E1" w:rsidRDefault="000101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9B4A6" w14:textId="5BE0E4E3" w:rsidR="00CD4EF9" w:rsidRPr="0095204F" w:rsidRDefault="00351B69">
    <w:pPr>
      <w:jc w:val="right"/>
      <w:rPr>
        <w:rFonts w:ascii="Calibri" w:eastAsia="Calibri" w:hAnsi="Calibri" w:cs="Calibri"/>
        <w:sz w:val="20"/>
        <w:szCs w:val="20"/>
        <w:lang w:val="en-US"/>
      </w:rPr>
    </w:pPr>
    <w:r w:rsidRPr="00351B69">
      <w:rPr>
        <w:rFonts w:ascii="Calibri" w:eastAsia="Calibri" w:hAnsi="Calibri" w:cs="Calibri"/>
        <w:sz w:val="20"/>
        <w:szCs w:val="20"/>
        <w:u w:val="single"/>
      </w:rPr>
      <w:t>https://8-dev.com/</w:t>
    </w:r>
    <w:r w:rsidR="00A95877">
      <w:rPr>
        <w:rFonts w:ascii="Calibri" w:eastAsia="Calibri" w:hAnsi="Calibri" w:cs="Calibri"/>
        <w:color w:val="444444"/>
        <w:highlight w:val="white"/>
      </w:rPr>
      <w:tab/>
    </w:r>
    <w:r w:rsidR="00A95877">
      <w:rPr>
        <w:rFonts w:ascii="Calibri" w:eastAsia="Calibri" w:hAnsi="Calibri" w:cs="Calibri"/>
        <w:color w:val="444444"/>
        <w:highlight w:val="white"/>
      </w:rPr>
      <w:tab/>
    </w:r>
    <w:r w:rsidR="00A95877">
      <w:rPr>
        <w:rFonts w:ascii="Calibri" w:eastAsia="Calibri" w:hAnsi="Calibri" w:cs="Calibri"/>
        <w:color w:val="444444"/>
        <w:highlight w:val="white"/>
      </w:rPr>
      <w:tab/>
    </w:r>
    <w:r w:rsidR="00A95877">
      <w:rPr>
        <w:rFonts w:ascii="Calibri" w:eastAsia="Calibri" w:hAnsi="Calibri" w:cs="Calibri"/>
        <w:color w:val="444444"/>
        <w:highlight w:val="white"/>
      </w:rPr>
      <w:tab/>
    </w:r>
    <w:r w:rsidR="00A95877">
      <w:rPr>
        <w:rFonts w:ascii="Calibri" w:eastAsia="Calibri" w:hAnsi="Calibri" w:cs="Calibri"/>
        <w:color w:val="444444"/>
        <w:highlight w:val="white"/>
      </w:rPr>
      <w:tab/>
    </w:r>
    <w:r w:rsidR="00A95877">
      <w:rPr>
        <w:rFonts w:ascii="Calibri" w:eastAsia="Calibri" w:hAnsi="Calibri" w:cs="Calibri"/>
        <w:color w:val="444444"/>
        <w:highlight w:val="white"/>
      </w:rPr>
      <w:tab/>
    </w:r>
    <w:r w:rsidR="00A95877">
      <w:rPr>
        <w:rFonts w:ascii="Calibri" w:eastAsia="Calibri" w:hAnsi="Calibri" w:cs="Calibri"/>
        <w:color w:val="444444"/>
        <w:highlight w:val="white"/>
      </w:rPr>
      <w:tab/>
    </w:r>
    <w:r w:rsidR="00A95877">
      <w:rPr>
        <w:rFonts w:ascii="Calibri" w:eastAsia="Calibri" w:hAnsi="Calibri" w:cs="Calibri"/>
        <w:color w:val="444444"/>
        <w:highlight w:val="white"/>
      </w:rPr>
      <w:tab/>
    </w:r>
    <w:r w:rsidR="00A95877">
      <w:rPr>
        <w:rFonts w:ascii="Calibri" w:eastAsia="Calibri" w:hAnsi="Calibri" w:cs="Calibri"/>
        <w:color w:val="444444"/>
        <w:highlight w:val="white"/>
      </w:rPr>
      <w:tab/>
    </w:r>
    <w:r w:rsidR="00A95877">
      <w:rPr>
        <w:rFonts w:ascii="Calibri" w:eastAsia="Calibri" w:hAnsi="Calibri" w:cs="Calibri"/>
        <w:color w:val="444444"/>
        <w:highlight w:val="white"/>
      </w:rPr>
      <w:tab/>
      <w:t>06</w:t>
    </w:r>
    <w:r>
      <w:rPr>
        <w:rFonts w:ascii="Calibri" w:eastAsia="Calibri" w:hAnsi="Calibri" w:cs="Calibri"/>
        <w:color w:val="444444"/>
        <w:highlight w:val="white"/>
      </w:rPr>
      <w:t>8</w:t>
    </w:r>
    <w:r w:rsidR="00A95877">
      <w:rPr>
        <w:rFonts w:ascii="Calibri" w:eastAsia="Calibri" w:hAnsi="Calibri" w:cs="Calibri"/>
        <w:color w:val="444444"/>
        <w:highlight w:val="white"/>
      </w:rPr>
      <w:t xml:space="preserve"> </w:t>
    </w:r>
    <w:r>
      <w:rPr>
        <w:rFonts w:ascii="Calibri" w:eastAsia="Calibri" w:hAnsi="Calibri" w:cs="Calibri"/>
        <w:color w:val="444444"/>
        <w:highlight w:val="white"/>
      </w:rPr>
      <w:t>044</w:t>
    </w:r>
    <w:r w:rsidR="00A95877">
      <w:rPr>
        <w:rFonts w:ascii="Calibri" w:eastAsia="Calibri" w:hAnsi="Calibri" w:cs="Calibri"/>
        <w:color w:val="444444"/>
        <w:highlight w:val="white"/>
      </w:rPr>
      <w:t xml:space="preserve"> </w:t>
    </w:r>
    <w:r>
      <w:rPr>
        <w:rFonts w:ascii="Calibri" w:eastAsia="Calibri" w:hAnsi="Calibri" w:cs="Calibri"/>
        <w:color w:val="444444"/>
        <w:highlight w:val="white"/>
      </w:rPr>
      <w:t>4</w:t>
    </w:r>
    <w:r w:rsidR="00A95877">
      <w:rPr>
        <w:rFonts w:ascii="Calibri" w:eastAsia="Calibri" w:hAnsi="Calibri" w:cs="Calibri"/>
        <w:color w:val="444444"/>
        <w:highlight w:val="white"/>
      </w:rPr>
      <w:t xml:space="preserve">7 </w:t>
    </w:r>
    <w:r>
      <w:rPr>
        <w:rFonts w:ascii="Calibri" w:eastAsia="Calibri" w:hAnsi="Calibri" w:cs="Calibri"/>
        <w:color w:val="444444"/>
      </w:rPr>
      <w:t>32</w:t>
    </w:r>
    <w:r w:rsidR="00A95877">
      <w:rPr>
        <w:rFonts w:ascii="Calibri" w:eastAsia="Calibri" w:hAnsi="Calibri" w:cs="Calibri"/>
        <w:sz w:val="20"/>
        <w:szCs w:val="20"/>
      </w:rPr>
      <w:t xml:space="preserve"> </w:t>
    </w:r>
    <w:r>
      <w:rPr>
        <w:rFonts w:ascii="Calibri" w:eastAsia="Calibri" w:hAnsi="Calibri" w:cs="Calibri"/>
        <w:color w:val="444444"/>
        <w:sz w:val="20"/>
        <w:szCs w:val="20"/>
        <w:highlight w:val="white"/>
      </w:rPr>
      <w:t>info</w:t>
    </w:r>
    <w:r w:rsidR="00A95877">
      <w:rPr>
        <w:rFonts w:ascii="Calibri" w:eastAsia="Calibri" w:hAnsi="Calibri" w:cs="Calibri"/>
        <w:color w:val="444444"/>
        <w:sz w:val="20"/>
        <w:szCs w:val="20"/>
        <w:highlight w:val="white"/>
      </w:rPr>
      <w:t>@</w:t>
    </w:r>
    <w:r w:rsidR="0095204F">
      <w:rPr>
        <w:rFonts w:ascii="Calibri" w:eastAsia="Calibri" w:hAnsi="Calibri" w:cs="Calibri"/>
        <w:color w:val="444444"/>
        <w:sz w:val="20"/>
        <w:szCs w:val="20"/>
        <w:lang w:val="uk-UA"/>
      </w:rPr>
      <w:t>8-</w:t>
    </w:r>
    <w:r w:rsidR="0095204F">
      <w:rPr>
        <w:rFonts w:ascii="Calibri" w:eastAsia="Calibri" w:hAnsi="Calibri" w:cs="Calibri"/>
        <w:color w:val="444444"/>
        <w:sz w:val="20"/>
        <w:szCs w:val="20"/>
        <w:lang w:val="en-US"/>
      </w:rPr>
      <w:t>dev.com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37A32" w14:textId="77777777" w:rsidR="000101E1" w:rsidRDefault="000101E1">
      <w:pPr>
        <w:spacing w:line="240" w:lineRule="auto"/>
      </w:pPr>
      <w:r>
        <w:separator/>
      </w:r>
    </w:p>
  </w:footnote>
  <w:footnote w:type="continuationSeparator" w:id="0">
    <w:p w14:paraId="3F4DA587" w14:textId="77777777" w:rsidR="000101E1" w:rsidRDefault="000101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08D8" w14:textId="72BAE7F0" w:rsidR="00CD4EF9" w:rsidRDefault="00000000" w:rsidP="00351B69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444444"/>
        <w:sz w:val="20"/>
        <w:szCs w:val="20"/>
        <w:highlight w:val="white"/>
      </w:rPr>
    </w:pPr>
    <w:r>
      <w:rPr>
        <w:noProof/>
      </w:rPr>
      <w:pict w14:anchorId="17AB07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17.25pt;margin-top:-45pt;width:135pt;height:15.75pt;z-index:1;mso-position-horizontal-relative:margin;mso-position-vertical-relative:margin">
          <v:imagedata r:id="rId1" o:title="8-dev"/>
          <w10:wrap type="square" anchorx="margin" anchory="margin"/>
        </v:shape>
      </w:pict>
    </w:r>
  </w:p>
  <w:p w14:paraId="410404BC" w14:textId="0760E7A3" w:rsidR="00CD4EF9" w:rsidRDefault="00A95877">
    <w:pPr>
      <w:pBdr>
        <w:top w:val="nil"/>
        <w:left w:val="nil"/>
        <w:bottom w:val="nil"/>
        <w:right w:val="nil"/>
        <w:between w:val="nil"/>
      </w:pBdr>
      <w:jc w:val="right"/>
      <w:rPr>
        <w:rFonts w:ascii="Calibri" w:eastAsia="Calibri" w:hAnsi="Calibri" w:cs="Calibri"/>
        <w:color w:val="444444"/>
        <w:sz w:val="20"/>
        <w:szCs w:val="20"/>
        <w:highlight w:val="white"/>
      </w:rPr>
    </w:pPr>
    <w:r>
      <w:rPr>
        <w:rFonts w:ascii="Calibri" w:eastAsia="Calibri" w:hAnsi="Calibri" w:cs="Calibri"/>
        <w:color w:val="444444"/>
        <w:sz w:val="20"/>
        <w:szCs w:val="20"/>
        <w:highlight w:val="white"/>
      </w:rPr>
      <w:t>Website Development</w:t>
    </w:r>
  </w:p>
  <w:p w14:paraId="523677F6" w14:textId="77777777" w:rsidR="00CD4EF9" w:rsidRDefault="00A95877">
    <w:pPr>
      <w:pBdr>
        <w:top w:val="nil"/>
        <w:left w:val="nil"/>
        <w:bottom w:val="nil"/>
        <w:right w:val="nil"/>
        <w:between w:val="nil"/>
      </w:pBdr>
      <w:jc w:val="right"/>
      <w:rPr>
        <w:rFonts w:ascii="Calibri" w:eastAsia="Calibri" w:hAnsi="Calibri" w:cs="Calibri"/>
        <w:color w:val="444444"/>
        <w:sz w:val="20"/>
        <w:szCs w:val="20"/>
        <w:highlight w:val="white"/>
      </w:rPr>
    </w:pPr>
    <w:r>
      <w:rPr>
        <w:rFonts w:ascii="Calibri" w:eastAsia="Calibri" w:hAnsi="Calibri" w:cs="Calibri"/>
        <w:color w:val="444444"/>
        <w:sz w:val="20"/>
        <w:szCs w:val="20"/>
        <w:highlight w:val="white"/>
      </w:rPr>
      <w:t>Digital Marketing</w:t>
    </w:r>
  </w:p>
  <w:p w14:paraId="0EA50624" w14:textId="77777777" w:rsidR="00CD4EF9" w:rsidRDefault="00CD4EF9">
    <w:pPr>
      <w:pBdr>
        <w:top w:val="nil"/>
        <w:left w:val="nil"/>
        <w:bottom w:val="nil"/>
        <w:right w:val="nil"/>
        <w:between w:val="nil"/>
      </w:pBdr>
      <w:jc w:val="right"/>
      <w:rPr>
        <w:color w:val="444444"/>
        <w:sz w:val="18"/>
        <w:szCs w:val="18"/>
        <w:highlight w:val="whit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05188"/>
    <w:multiLevelType w:val="multilevel"/>
    <w:tmpl w:val="2028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F3075"/>
    <w:multiLevelType w:val="hybridMultilevel"/>
    <w:tmpl w:val="0696EE88"/>
    <w:lvl w:ilvl="0" w:tplc="585879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0141E"/>
    <w:multiLevelType w:val="hybridMultilevel"/>
    <w:tmpl w:val="F3FA6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A6056"/>
    <w:multiLevelType w:val="multilevel"/>
    <w:tmpl w:val="31DA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0F6314"/>
    <w:multiLevelType w:val="multilevel"/>
    <w:tmpl w:val="63F8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960703"/>
    <w:multiLevelType w:val="multilevel"/>
    <w:tmpl w:val="61BC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E23983"/>
    <w:multiLevelType w:val="multilevel"/>
    <w:tmpl w:val="1A84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EE1EBF"/>
    <w:multiLevelType w:val="multilevel"/>
    <w:tmpl w:val="8F74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562ABF"/>
    <w:multiLevelType w:val="multilevel"/>
    <w:tmpl w:val="4D7E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1A3DB8"/>
    <w:multiLevelType w:val="hybridMultilevel"/>
    <w:tmpl w:val="7034E272"/>
    <w:lvl w:ilvl="0" w:tplc="A6327A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97772"/>
    <w:multiLevelType w:val="hybridMultilevel"/>
    <w:tmpl w:val="D7CA2042"/>
    <w:lvl w:ilvl="0" w:tplc="A858D77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5CD35A9F"/>
    <w:multiLevelType w:val="multilevel"/>
    <w:tmpl w:val="C210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CB026F"/>
    <w:multiLevelType w:val="multilevel"/>
    <w:tmpl w:val="11D4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9F61C5"/>
    <w:multiLevelType w:val="multilevel"/>
    <w:tmpl w:val="170A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1193314">
    <w:abstractNumId w:val="2"/>
  </w:num>
  <w:num w:numId="2" w16cid:durableId="1999268645">
    <w:abstractNumId w:val="1"/>
  </w:num>
  <w:num w:numId="3" w16cid:durableId="1318538773">
    <w:abstractNumId w:val="9"/>
  </w:num>
  <w:num w:numId="4" w16cid:durableId="1907229270">
    <w:abstractNumId w:val="10"/>
  </w:num>
  <w:num w:numId="5" w16cid:durableId="509217500">
    <w:abstractNumId w:val="8"/>
  </w:num>
  <w:num w:numId="6" w16cid:durableId="1220828656">
    <w:abstractNumId w:val="5"/>
  </w:num>
  <w:num w:numId="7" w16cid:durableId="2131969943">
    <w:abstractNumId w:val="13"/>
  </w:num>
  <w:num w:numId="8" w16cid:durableId="1093090141">
    <w:abstractNumId w:val="4"/>
  </w:num>
  <w:num w:numId="9" w16cid:durableId="768895533">
    <w:abstractNumId w:val="3"/>
  </w:num>
  <w:num w:numId="10" w16cid:durableId="129639309">
    <w:abstractNumId w:val="12"/>
  </w:num>
  <w:num w:numId="11" w16cid:durableId="540291502">
    <w:abstractNumId w:val="6"/>
  </w:num>
  <w:num w:numId="12" w16cid:durableId="240260144">
    <w:abstractNumId w:val="0"/>
  </w:num>
  <w:num w:numId="13" w16cid:durableId="496266069">
    <w:abstractNumId w:val="11"/>
  </w:num>
  <w:num w:numId="14" w16cid:durableId="18253915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4EF9"/>
    <w:rsid w:val="000101E1"/>
    <w:rsid w:val="001174AF"/>
    <w:rsid w:val="00351B69"/>
    <w:rsid w:val="00380326"/>
    <w:rsid w:val="00456CF7"/>
    <w:rsid w:val="00527663"/>
    <w:rsid w:val="005A2A5D"/>
    <w:rsid w:val="005F2CB0"/>
    <w:rsid w:val="00730F3B"/>
    <w:rsid w:val="00787DA0"/>
    <w:rsid w:val="00812F17"/>
    <w:rsid w:val="0095204F"/>
    <w:rsid w:val="009F53AD"/>
    <w:rsid w:val="00A642FD"/>
    <w:rsid w:val="00A95877"/>
    <w:rsid w:val="00B54AE2"/>
    <w:rsid w:val="00B97993"/>
    <w:rsid w:val="00CD4EF9"/>
    <w:rsid w:val="00CF280B"/>
    <w:rsid w:val="00D50362"/>
    <w:rsid w:val="00E360B4"/>
    <w:rsid w:val="00F2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EB042"/>
  <w15:docId w15:val="{377F85B4-8F09-4470-B8A5-362D2C56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val="en" w:eastAsia="uk-U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  <w:lang w:val="en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">
    <w:name w:val="header"/>
    <w:basedOn w:val="a"/>
    <w:link w:val="af0"/>
    <w:uiPriority w:val="99"/>
    <w:unhideWhenUsed/>
    <w:rsid w:val="00527663"/>
    <w:pPr>
      <w:tabs>
        <w:tab w:val="center" w:pos="4819"/>
        <w:tab w:val="right" w:pos="9639"/>
      </w:tabs>
      <w:spacing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527663"/>
  </w:style>
  <w:style w:type="paragraph" w:styleId="af1">
    <w:name w:val="footer"/>
    <w:basedOn w:val="a"/>
    <w:link w:val="af2"/>
    <w:uiPriority w:val="99"/>
    <w:unhideWhenUsed/>
    <w:rsid w:val="00527663"/>
    <w:pPr>
      <w:tabs>
        <w:tab w:val="center" w:pos="4819"/>
        <w:tab w:val="right" w:pos="9639"/>
      </w:tabs>
      <w:spacing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527663"/>
  </w:style>
  <w:style w:type="paragraph" w:styleId="af3">
    <w:name w:val="Normal (Web)"/>
    <w:basedOn w:val="a"/>
    <w:uiPriority w:val="99"/>
    <w:semiHidden/>
    <w:unhideWhenUsed/>
    <w:rsid w:val="00CF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tab-span">
    <w:name w:val="apple-tab-span"/>
    <w:basedOn w:val="a0"/>
    <w:rsid w:val="00CF2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9223">
          <w:marLeft w:val="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1C6E4-F272-4F16-8FE2-7F910A3D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Links>
    <vt:vector size="6" baseType="variant">
      <vt:variant>
        <vt:i4>6619246</vt:i4>
      </vt:variant>
      <vt:variant>
        <vt:i4>0</vt:i4>
      </vt:variant>
      <vt:variant>
        <vt:i4>0</vt:i4>
      </vt:variant>
      <vt:variant>
        <vt:i4>5</vt:i4>
      </vt:variant>
      <vt:variant>
        <vt:lpwstr>https://redstone.media/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Mykhaylo</dc:creator>
  <cp:keywords/>
  <cp:lastModifiedBy>mike</cp:lastModifiedBy>
  <cp:revision>6</cp:revision>
  <dcterms:created xsi:type="dcterms:W3CDTF">2022-10-17T09:07:00Z</dcterms:created>
  <dcterms:modified xsi:type="dcterms:W3CDTF">2022-10-19T09:22:00Z</dcterms:modified>
</cp:coreProperties>
</file>